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51" w:rsidRDefault="00F72E51" w:rsidP="00B55AD5">
      <w:pPr>
        <w:rPr>
          <w:rFonts w:ascii="Arial" w:hAnsi="Arial" w:cs="Arial"/>
          <w:b/>
        </w:rPr>
      </w:pPr>
    </w:p>
    <w:p w:rsidR="0073655B" w:rsidRPr="00F72E51" w:rsidRDefault="008D3250" w:rsidP="00B55AD5">
      <w:pPr>
        <w:rPr>
          <w:rFonts w:ascii="Arial" w:hAnsi="Arial" w:cs="Arial"/>
          <w:b/>
        </w:rPr>
      </w:pPr>
      <w:r w:rsidRPr="001F49C0">
        <w:rPr>
          <w:rFonts w:ascii="Arial" w:hAnsi="Arial" w:cs="Arial"/>
          <w:b/>
        </w:rPr>
        <w:t xml:space="preserve">Student Name: </w:t>
      </w:r>
      <w:r w:rsidR="001F49C0">
        <w:rPr>
          <w:rFonts w:ascii="Arial" w:hAnsi="Arial" w:cs="Arial"/>
          <w:b/>
        </w:rPr>
        <w:t xml:space="preserve">_______________________  </w:t>
      </w:r>
      <w:r w:rsidR="001F49C0" w:rsidRPr="001F49C0">
        <w:rPr>
          <w:rFonts w:ascii="Arial" w:hAnsi="Arial" w:cs="Arial"/>
          <w:b/>
        </w:rPr>
        <w:t xml:space="preserve"> </w:t>
      </w:r>
      <w:r w:rsidRPr="001F49C0">
        <w:rPr>
          <w:rFonts w:ascii="Arial" w:hAnsi="Arial" w:cs="Arial"/>
          <w:b/>
        </w:rPr>
        <w:t>Assignment: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55B" w:rsidRPr="001F49C0" w:rsidTr="00F72E51">
        <w:tc>
          <w:tcPr>
            <w:tcW w:w="9350" w:type="dxa"/>
            <w:shd w:val="clear" w:color="auto" w:fill="D9D9D9" w:themeFill="background1" w:themeFillShade="D9"/>
          </w:tcPr>
          <w:p w:rsidR="0073655B" w:rsidRPr="001F49C0" w:rsidRDefault="0073655B" w:rsidP="00B55AD5">
            <w:pPr>
              <w:rPr>
                <w:rFonts w:ascii="Arial" w:hAnsi="Arial" w:cs="Arial"/>
                <w:b/>
                <w:color w:val="202020"/>
                <w:sz w:val="20"/>
                <w:szCs w:val="20"/>
              </w:rPr>
            </w:pPr>
            <w:r w:rsidRPr="00F72E51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Standard Being Assessed:</w:t>
            </w:r>
            <w:r w:rsidRPr="001F4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1BAA" w:rsidRPr="001F49C0">
              <w:rPr>
                <w:rFonts w:ascii="Arial" w:hAnsi="Arial" w:cs="Arial"/>
                <w:b/>
                <w:color w:val="202020"/>
                <w:sz w:val="20"/>
                <w:szCs w:val="20"/>
              </w:rPr>
              <w:t>CCSS.ELA-LITERACY.SL.9-10.1</w:t>
            </w:r>
          </w:p>
        </w:tc>
      </w:tr>
      <w:tr w:rsidR="0073655B" w:rsidRPr="001F49C0">
        <w:tc>
          <w:tcPr>
            <w:tcW w:w="9350" w:type="dxa"/>
          </w:tcPr>
          <w:p w:rsidR="0073655B" w:rsidRPr="001F49C0" w:rsidRDefault="0073655B" w:rsidP="0073655B">
            <w:pPr>
              <w:rPr>
                <w:rFonts w:ascii="Arial" w:hAnsi="Arial" w:cs="Arial"/>
              </w:rPr>
            </w:pPr>
            <w:r w:rsidRPr="001F49C0">
              <w:rPr>
                <w:rFonts w:ascii="Arial" w:hAnsi="Arial" w:cs="Arial"/>
                <w:color w:val="202020"/>
                <w:sz w:val="19"/>
                <w:szCs w:val="25"/>
              </w:rPr>
              <w:t>Initiate and participate effectively in a range of collaborative discussions (one-on-one, in groups, and teacher-led) with diverse partners on grades 9-10 topics, texts, and issues, building on others' ideas and expressing their own clearly and persuasively.</w:t>
            </w:r>
          </w:p>
        </w:tc>
      </w:tr>
    </w:tbl>
    <w:p w:rsidR="00C64609" w:rsidRPr="00F72E51" w:rsidRDefault="00C64609" w:rsidP="00B55AD5">
      <w:pPr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609" w:rsidRPr="001F49C0" w:rsidTr="00F72E51">
        <w:tc>
          <w:tcPr>
            <w:tcW w:w="3116" w:type="dxa"/>
            <w:shd w:val="clear" w:color="auto" w:fill="D9D9D9" w:themeFill="background1" w:themeFillShade="D9"/>
          </w:tcPr>
          <w:p w:rsidR="00C64609" w:rsidRPr="001F49C0" w:rsidRDefault="00C64609" w:rsidP="00C6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9C0">
              <w:rPr>
                <w:rFonts w:ascii="Arial" w:hAnsi="Arial" w:cs="Arial"/>
                <w:b/>
                <w:sz w:val="20"/>
                <w:szCs w:val="20"/>
              </w:rPr>
              <w:t>Not Demonstrated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64609" w:rsidRPr="001F49C0" w:rsidRDefault="00C64609" w:rsidP="00C6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9C0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64609" w:rsidRPr="001F49C0" w:rsidRDefault="00C64609" w:rsidP="00C6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9C0">
              <w:rPr>
                <w:rFonts w:ascii="Arial" w:hAnsi="Arial" w:cs="Arial"/>
                <w:b/>
                <w:sz w:val="20"/>
                <w:szCs w:val="20"/>
              </w:rPr>
              <w:t>Demonstrated</w:t>
            </w:r>
          </w:p>
        </w:tc>
      </w:tr>
      <w:tr w:rsidR="00C64609" w:rsidRPr="001F49C0">
        <w:tc>
          <w:tcPr>
            <w:tcW w:w="3116" w:type="dxa"/>
          </w:tcPr>
          <w:p w:rsidR="00C64609" w:rsidRPr="001F49C0" w:rsidRDefault="00C64609" w:rsidP="00B55AD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3655B" w:rsidRPr="001F49C0" w:rsidRDefault="0073655B" w:rsidP="0073655B">
            <w:pPr>
              <w:rPr>
                <w:rFonts w:ascii="Arial" w:hAnsi="Arial" w:cs="Arial"/>
                <w:sz w:val="16"/>
                <w:szCs w:val="20"/>
              </w:rPr>
            </w:pPr>
            <w:r w:rsidRPr="001F49C0">
              <w:rPr>
                <w:rFonts w:ascii="Arial" w:hAnsi="Arial" w:cs="Arial"/>
                <w:sz w:val="16"/>
                <w:szCs w:val="20"/>
              </w:rPr>
              <w:t>(CCSS.ELA-LITERACY.SL.9-10.1.A)</w:t>
            </w:r>
          </w:p>
          <w:p w:rsidR="00C64609" w:rsidRPr="001F49C0" w:rsidRDefault="0073655B" w:rsidP="0073655B">
            <w:pPr>
              <w:rPr>
                <w:rFonts w:ascii="Arial" w:hAnsi="Arial" w:cs="Arial"/>
                <w:sz w:val="20"/>
                <w:szCs w:val="20"/>
              </w:rPr>
            </w:pPr>
            <w:r w:rsidRPr="001F49C0">
              <w:rPr>
                <w:rFonts w:ascii="Arial" w:hAnsi="Arial" w:cs="Arial"/>
                <w:sz w:val="20"/>
                <w:szCs w:val="20"/>
              </w:rPr>
              <w:t xml:space="preserve">Come to discussions prepared, having read and researched material under study; </w:t>
            </w:r>
            <w:r w:rsidRPr="001F49C0">
              <w:rPr>
                <w:rFonts w:ascii="Arial" w:hAnsi="Arial" w:cs="Arial"/>
                <w:b/>
                <w:i/>
                <w:sz w:val="20"/>
                <w:szCs w:val="20"/>
              </w:rPr>
              <w:t>explicitly draw on that preparation by referring to evidence from texts and other research on the topic or issue to stimulate a thoughtful, well-reasoned exchange of ideas</w:t>
            </w:r>
            <w:r w:rsidR="001F49C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C64609" w:rsidRPr="001F49C0" w:rsidRDefault="00C64609" w:rsidP="00B55AD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64609" w:rsidRPr="001F49C0">
        <w:tc>
          <w:tcPr>
            <w:tcW w:w="3116" w:type="dxa"/>
          </w:tcPr>
          <w:p w:rsidR="00C64609" w:rsidRPr="001F49C0" w:rsidRDefault="00C64609" w:rsidP="00B55AD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3655B" w:rsidRPr="001F49C0" w:rsidRDefault="0073655B" w:rsidP="0073655B">
            <w:pPr>
              <w:rPr>
                <w:rFonts w:ascii="Arial" w:hAnsi="Arial" w:cs="Arial"/>
                <w:sz w:val="16"/>
                <w:szCs w:val="16"/>
              </w:rPr>
            </w:pPr>
            <w:r w:rsidRPr="001F49C0">
              <w:rPr>
                <w:rFonts w:ascii="Arial" w:hAnsi="Arial" w:cs="Arial"/>
                <w:sz w:val="16"/>
                <w:szCs w:val="16"/>
              </w:rPr>
              <w:t>(CCSS.ELA-LITERACY.SL.9-10.1.B)</w:t>
            </w:r>
          </w:p>
          <w:p w:rsidR="00C64609" w:rsidRPr="001F49C0" w:rsidRDefault="0073655B" w:rsidP="0073655B">
            <w:pPr>
              <w:rPr>
                <w:rFonts w:ascii="Arial" w:hAnsi="Arial" w:cs="Arial"/>
                <w:sz w:val="20"/>
                <w:szCs w:val="20"/>
              </w:rPr>
            </w:pPr>
            <w:r w:rsidRPr="001F49C0">
              <w:rPr>
                <w:rFonts w:ascii="Arial" w:hAnsi="Arial" w:cs="Arial"/>
                <w:b/>
                <w:i/>
                <w:sz w:val="20"/>
                <w:szCs w:val="20"/>
              </w:rPr>
              <w:t>Work with peers to set rules for collegial discussions and decision-making</w:t>
            </w:r>
            <w:r w:rsidRPr="001F49C0">
              <w:rPr>
                <w:rFonts w:ascii="Arial" w:hAnsi="Arial" w:cs="Arial"/>
                <w:sz w:val="20"/>
                <w:szCs w:val="20"/>
              </w:rPr>
              <w:t xml:space="preserve"> (e.g., informal consensus, taking votes on key issues, presentation of alternate views), </w:t>
            </w:r>
            <w:r w:rsidRPr="001F49C0">
              <w:rPr>
                <w:rFonts w:ascii="Arial" w:hAnsi="Arial" w:cs="Arial"/>
                <w:b/>
                <w:i/>
                <w:sz w:val="20"/>
                <w:szCs w:val="20"/>
              </w:rPr>
              <w:t>clear goals and deadlines, and individual roles as needed.</w:t>
            </w:r>
          </w:p>
        </w:tc>
        <w:tc>
          <w:tcPr>
            <w:tcW w:w="3117" w:type="dxa"/>
          </w:tcPr>
          <w:p w:rsidR="00C64609" w:rsidRPr="001F49C0" w:rsidRDefault="00C64609" w:rsidP="00B55AD5">
            <w:pPr>
              <w:rPr>
                <w:rFonts w:ascii="Arial" w:hAnsi="Arial" w:cs="Arial"/>
              </w:rPr>
            </w:pPr>
          </w:p>
        </w:tc>
      </w:tr>
      <w:tr w:rsidR="0073655B" w:rsidRPr="001F49C0">
        <w:tc>
          <w:tcPr>
            <w:tcW w:w="3116" w:type="dxa"/>
          </w:tcPr>
          <w:p w:rsidR="0073655B" w:rsidRPr="001F49C0" w:rsidRDefault="0073655B" w:rsidP="00B55AD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3655B" w:rsidRPr="001F49C0" w:rsidRDefault="0073655B" w:rsidP="0073655B">
            <w:pPr>
              <w:rPr>
                <w:rFonts w:ascii="Arial" w:hAnsi="Arial" w:cs="Arial"/>
                <w:sz w:val="16"/>
                <w:szCs w:val="16"/>
              </w:rPr>
            </w:pPr>
            <w:r w:rsidRPr="001F49C0">
              <w:rPr>
                <w:rFonts w:ascii="Arial" w:hAnsi="Arial" w:cs="Arial"/>
                <w:sz w:val="16"/>
                <w:szCs w:val="16"/>
              </w:rPr>
              <w:t>(CCSS.ELA-LITERACY.SL.9-10.1.C)</w:t>
            </w:r>
          </w:p>
          <w:p w:rsidR="0073655B" w:rsidRPr="001F49C0" w:rsidRDefault="0073655B" w:rsidP="0073655B">
            <w:pPr>
              <w:rPr>
                <w:rFonts w:ascii="Arial" w:hAnsi="Arial" w:cs="Arial"/>
                <w:sz w:val="20"/>
                <w:szCs w:val="20"/>
              </w:rPr>
            </w:pPr>
            <w:r w:rsidRPr="001F49C0">
              <w:rPr>
                <w:rFonts w:ascii="Arial" w:hAnsi="Arial" w:cs="Arial"/>
                <w:sz w:val="20"/>
                <w:szCs w:val="20"/>
              </w:rPr>
              <w:t xml:space="preserve">Propel conversations by </w:t>
            </w:r>
            <w:r w:rsidRPr="001F49C0">
              <w:rPr>
                <w:rFonts w:ascii="Arial" w:hAnsi="Arial" w:cs="Arial"/>
                <w:b/>
                <w:sz w:val="20"/>
                <w:szCs w:val="20"/>
              </w:rPr>
              <w:t>posing and responding to questions that relate the current discussion to broader themes or larger ideas;</w:t>
            </w:r>
            <w:r w:rsidRPr="001F49C0">
              <w:rPr>
                <w:rFonts w:ascii="Arial" w:hAnsi="Arial" w:cs="Arial"/>
                <w:sz w:val="20"/>
                <w:szCs w:val="20"/>
              </w:rPr>
              <w:t xml:space="preserve"> actively </w:t>
            </w:r>
            <w:r w:rsidRPr="001F49C0">
              <w:rPr>
                <w:rFonts w:ascii="Arial" w:hAnsi="Arial" w:cs="Arial"/>
                <w:b/>
                <w:sz w:val="20"/>
                <w:szCs w:val="20"/>
              </w:rPr>
              <w:t>incorporate others into the discussion</w:t>
            </w:r>
            <w:r w:rsidRPr="001F49C0">
              <w:rPr>
                <w:rFonts w:ascii="Arial" w:hAnsi="Arial" w:cs="Arial"/>
                <w:sz w:val="20"/>
                <w:szCs w:val="20"/>
              </w:rPr>
              <w:t xml:space="preserve">; and </w:t>
            </w:r>
            <w:r w:rsidRPr="001F49C0">
              <w:rPr>
                <w:rFonts w:ascii="Arial" w:hAnsi="Arial" w:cs="Arial"/>
                <w:b/>
                <w:sz w:val="20"/>
                <w:szCs w:val="20"/>
              </w:rPr>
              <w:t>clarify, verify, or challenge ideas and conclusions</w:t>
            </w:r>
            <w:r w:rsidRPr="001F49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73655B" w:rsidRPr="001F49C0" w:rsidRDefault="0073655B" w:rsidP="00B55AD5">
            <w:pPr>
              <w:rPr>
                <w:rFonts w:ascii="Arial" w:hAnsi="Arial" w:cs="Arial"/>
              </w:rPr>
            </w:pPr>
          </w:p>
        </w:tc>
      </w:tr>
      <w:tr w:rsidR="00C64609" w:rsidRPr="001F49C0">
        <w:tc>
          <w:tcPr>
            <w:tcW w:w="3116" w:type="dxa"/>
          </w:tcPr>
          <w:p w:rsidR="00C64609" w:rsidRPr="001F49C0" w:rsidRDefault="00C64609" w:rsidP="00B55AD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3655B" w:rsidRPr="001F49C0" w:rsidRDefault="0073655B" w:rsidP="0073655B">
            <w:pPr>
              <w:rPr>
                <w:rFonts w:ascii="Arial" w:hAnsi="Arial" w:cs="Arial"/>
                <w:sz w:val="16"/>
                <w:szCs w:val="16"/>
              </w:rPr>
            </w:pPr>
            <w:r w:rsidRPr="001F49C0">
              <w:rPr>
                <w:rFonts w:ascii="Arial" w:hAnsi="Arial" w:cs="Arial"/>
                <w:sz w:val="16"/>
                <w:szCs w:val="16"/>
              </w:rPr>
              <w:t>(CCSS.ELA-LITERACY.SL.9-10.1.D)</w:t>
            </w:r>
          </w:p>
          <w:p w:rsidR="00C64609" w:rsidRPr="001F49C0" w:rsidRDefault="0073655B" w:rsidP="0073655B">
            <w:pPr>
              <w:rPr>
                <w:rFonts w:ascii="Arial" w:hAnsi="Arial" w:cs="Arial"/>
                <w:sz w:val="20"/>
                <w:szCs w:val="20"/>
              </w:rPr>
            </w:pPr>
            <w:r w:rsidRPr="001F49C0">
              <w:rPr>
                <w:rFonts w:ascii="Arial" w:hAnsi="Arial" w:cs="Arial"/>
                <w:b/>
                <w:sz w:val="20"/>
                <w:szCs w:val="20"/>
              </w:rPr>
              <w:t>Respond thoughtfully</w:t>
            </w:r>
            <w:r w:rsidRPr="001F49C0">
              <w:rPr>
                <w:rFonts w:ascii="Arial" w:hAnsi="Arial" w:cs="Arial"/>
                <w:sz w:val="20"/>
                <w:szCs w:val="20"/>
              </w:rPr>
              <w:t xml:space="preserve"> to diverse perspectives, </w:t>
            </w:r>
            <w:r w:rsidRPr="001F49C0">
              <w:rPr>
                <w:rFonts w:ascii="Arial" w:hAnsi="Arial" w:cs="Arial"/>
                <w:b/>
                <w:sz w:val="20"/>
                <w:szCs w:val="20"/>
              </w:rPr>
              <w:t>summarize points of agreement and disagreement</w:t>
            </w:r>
            <w:r w:rsidRPr="001F49C0">
              <w:rPr>
                <w:rFonts w:ascii="Arial" w:hAnsi="Arial" w:cs="Arial"/>
                <w:sz w:val="20"/>
                <w:szCs w:val="20"/>
              </w:rPr>
              <w:t xml:space="preserve">, and, when warranted, </w:t>
            </w:r>
            <w:r w:rsidRPr="001F49C0">
              <w:rPr>
                <w:rFonts w:ascii="Arial" w:hAnsi="Arial" w:cs="Arial"/>
                <w:b/>
                <w:sz w:val="20"/>
                <w:szCs w:val="20"/>
              </w:rPr>
              <w:t>qualify or justify their own views and understanding and make new connections in light of the evidence and reasoning presented.</w:t>
            </w:r>
          </w:p>
        </w:tc>
        <w:tc>
          <w:tcPr>
            <w:tcW w:w="3117" w:type="dxa"/>
          </w:tcPr>
          <w:p w:rsidR="00C64609" w:rsidRPr="001F49C0" w:rsidRDefault="00C64609" w:rsidP="00B55AD5">
            <w:pPr>
              <w:rPr>
                <w:rFonts w:ascii="Arial" w:hAnsi="Arial" w:cs="Arial"/>
              </w:rPr>
            </w:pPr>
          </w:p>
        </w:tc>
      </w:tr>
    </w:tbl>
    <w:p w:rsidR="00711BAA" w:rsidRPr="00F72E51" w:rsidRDefault="00711BAA" w:rsidP="00711BAA">
      <w:pPr>
        <w:rPr>
          <w:rFonts w:ascii="Arial" w:hAnsi="Arial" w:cs="Arial"/>
          <w:sz w:val="8"/>
        </w:rPr>
      </w:pPr>
    </w:p>
    <w:p w:rsidR="001F49C0" w:rsidRPr="001F49C0" w:rsidRDefault="001F49C0" w:rsidP="00711BAA">
      <w:pPr>
        <w:rPr>
          <w:rFonts w:ascii="Arial" w:hAnsi="Arial" w:cs="Arial"/>
        </w:rPr>
      </w:pPr>
      <w:r w:rsidRPr="001F49C0">
        <w:rPr>
          <w:rFonts w:ascii="Arial" w:hAnsi="Arial" w:cs="Arial"/>
          <w:b/>
        </w:rPr>
        <w:t>Comments</w:t>
      </w:r>
      <w:r>
        <w:rPr>
          <w:rFonts w:ascii="Arial" w:hAnsi="Arial" w:cs="Arial"/>
        </w:rPr>
        <w:t xml:space="preserve">: __________________________________________________________________ 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</w:t>
      </w:r>
    </w:p>
    <w:sectPr w:rsidR="001F49C0" w:rsidRPr="001F49C0" w:rsidSect="003100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BE" w:rsidRDefault="006966BE" w:rsidP="00C64609">
      <w:pPr>
        <w:spacing w:after="0" w:line="240" w:lineRule="auto"/>
      </w:pPr>
      <w:r>
        <w:separator/>
      </w:r>
    </w:p>
  </w:endnote>
  <w:endnote w:type="continuationSeparator" w:id="0">
    <w:p w:rsidR="006966BE" w:rsidRDefault="006966BE" w:rsidP="00C6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BE" w:rsidRDefault="006966BE" w:rsidP="00C64609">
      <w:pPr>
        <w:spacing w:after="0" w:line="240" w:lineRule="auto"/>
      </w:pPr>
      <w:r>
        <w:separator/>
      </w:r>
    </w:p>
  </w:footnote>
  <w:footnote w:type="continuationSeparator" w:id="0">
    <w:p w:rsidR="006966BE" w:rsidRDefault="006966BE" w:rsidP="00C6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51" w:rsidRDefault="00F72E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1" descr="CONNECT_WordsMatter_WorksheetBK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_WordsMatter_WorksheetBKG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ttachedTemplate r:id="rId1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405929800"/>
    <w:docVar w:name="VerbatimVersion" w:val="5.1"/>
  </w:docVars>
  <w:rsids>
    <w:rsidRoot w:val="00C64609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49C0"/>
    <w:rsid w:val="001F78CE"/>
    <w:rsid w:val="00251FC7"/>
    <w:rsid w:val="002855A7"/>
    <w:rsid w:val="002B146A"/>
    <w:rsid w:val="002B5E17"/>
    <w:rsid w:val="002F09D8"/>
    <w:rsid w:val="00310026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20CAC"/>
    <w:rsid w:val="00537BD5"/>
    <w:rsid w:val="0057268A"/>
    <w:rsid w:val="005D2912"/>
    <w:rsid w:val="006065BD"/>
    <w:rsid w:val="00645FA9"/>
    <w:rsid w:val="00647866"/>
    <w:rsid w:val="00665003"/>
    <w:rsid w:val="006966BE"/>
    <w:rsid w:val="006A2AD0"/>
    <w:rsid w:val="006C2375"/>
    <w:rsid w:val="006D4ECC"/>
    <w:rsid w:val="00711BAA"/>
    <w:rsid w:val="00722258"/>
    <w:rsid w:val="007243E5"/>
    <w:rsid w:val="0073655B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8D3250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3F79"/>
    <w:rsid w:val="00B4508F"/>
    <w:rsid w:val="00B55AD5"/>
    <w:rsid w:val="00B8057C"/>
    <w:rsid w:val="00BA7137"/>
    <w:rsid w:val="00BD6238"/>
    <w:rsid w:val="00BF593B"/>
    <w:rsid w:val="00BF773A"/>
    <w:rsid w:val="00BF7E81"/>
    <w:rsid w:val="00C13773"/>
    <w:rsid w:val="00C17CC8"/>
    <w:rsid w:val="00C64609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72E51"/>
    <w:rsid w:val="00F9113A"/>
    <w:rsid w:val="00FE2546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F8A5F3-D349-4E9C-ABA2-E6EEE98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BA7137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A713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A713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A713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A713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BA71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7137"/>
  </w:style>
  <w:style w:type="character" w:customStyle="1" w:styleId="Heading1Char">
    <w:name w:val="Heading 1 Char"/>
    <w:aliases w:val="Pocket Char"/>
    <w:basedOn w:val="DefaultParagraphFont"/>
    <w:link w:val="Heading1"/>
    <w:rsid w:val="00BA713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A713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A713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A713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A713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A713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A713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A713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A7137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6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0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6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09"/>
    <w:rPr>
      <w:rFonts w:ascii="Calibri" w:hAnsi="Calibri"/>
    </w:rPr>
  </w:style>
  <w:style w:type="table" w:styleId="TableGrid">
    <w:name w:val="Table Grid"/>
    <w:basedOn w:val="TableNormal"/>
    <w:uiPriority w:val="39"/>
    <w:rsid w:val="00C6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McCool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A613-F6A2-4738-8419-BB622AD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McCool</dc:creator>
  <cp:keywords>5.1.1</cp:keywords>
  <dc:description/>
  <cp:lastModifiedBy>Lauren McCool</cp:lastModifiedBy>
  <cp:revision>2</cp:revision>
  <dcterms:created xsi:type="dcterms:W3CDTF">2018-03-13T13:04:00Z</dcterms:created>
  <dcterms:modified xsi:type="dcterms:W3CDTF">2018-03-13T13:04:00Z</dcterms:modified>
</cp:coreProperties>
</file>